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EF" w:rsidRPr="00336DD6" w:rsidRDefault="00A311A1">
      <w:pPr>
        <w:jc w:val="center"/>
        <w:rPr>
          <w:b/>
          <w:color w:val="000000" w:themeColor="text1"/>
          <w:sz w:val="24"/>
          <w:szCs w:val="24"/>
        </w:rPr>
      </w:pPr>
      <w:r w:rsidRPr="00336DD6">
        <w:rPr>
          <w:b/>
          <w:color w:val="000000" w:themeColor="text1"/>
          <w:sz w:val="24"/>
          <w:szCs w:val="24"/>
        </w:rPr>
        <w:t>АННОТАЦИЯ</w:t>
      </w:r>
    </w:p>
    <w:p w:rsidR="008A58EF" w:rsidRPr="00336DD6" w:rsidRDefault="00A311A1">
      <w:pPr>
        <w:jc w:val="center"/>
        <w:rPr>
          <w:color w:val="000000" w:themeColor="text1"/>
          <w:sz w:val="24"/>
          <w:szCs w:val="24"/>
        </w:rPr>
      </w:pPr>
      <w:r w:rsidRPr="00336DD6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color w:val="000000" w:themeColor="text1"/>
                <w:sz w:val="24"/>
                <w:szCs w:val="24"/>
              </w:rPr>
              <w:t>Экономика и управление интегрированными корпоративными структурами</w:t>
            </w:r>
          </w:p>
        </w:tc>
      </w:tr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58EF" w:rsidRPr="00336DD6" w:rsidRDefault="00F32C3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A311A1" w:rsidRPr="00336DD6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8A58EF" w:rsidRPr="00336DD6" w:rsidRDefault="008A58E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58EF" w:rsidRPr="00336DD6" w:rsidRDefault="00A311A1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6DD6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336D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336DD6">
              <w:rPr>
                <w:color w:val="000000" w:themeColor="text1"/>
                <w:sz w:val="24"/>
                <w:szCs w:val="24"/>
              </w:rPr>
              <w:t>. Интегрированные корпоративные структуры (ИКС): экономические предпосылки создания и особенности управления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1. Корпорация как особая форма организации и функционирования фирм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2. Интегрированные корпоративные структуры: понятие, виды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3. Взаимодействия в рамках корпоративного построения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4. Необходимые ресурсы и компетенции компании в процессе экономической интеграции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 5.  Холдинговые компании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6. Создание сетевых структур как дальнейшее развитие интеграции бизнес-систем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7. Стратегии развития ИКС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Тема 8.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Транснационализация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 xml:space="preserve"> корпоративного бизнеса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336DD6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336DD6">
              <w:rPr>
                <w:color w:val="000000" w:themeColor="text1"/>
                <w:sz w:val="24"/>
                <w:szCs w:val="24"/>
              </w:rPr>
              <w:t>. Современные технологии в управлении интегрированными корпоративными структурами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9. Современные информационные технологии и системы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10. Информационное обеспечение системы управления корпорацией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11. Концепция интегрированных систем управления (корпоративных информационных систем)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12. Специализированные информационные системы на российском рынке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13. Проектирование и внедрение интегрированных систем управления корпорациями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E7E6E6" w:themeFill="background2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A311A1" w:rsidRPr="00336DD6" w:rsidRDefault="00A311A1" w:rsidP="00A311A1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36DD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311A1" w:rsidRPr="00336DD6" w:rsidRDefault="00A311A1" w:rsidP="00A311A1">
            <w:pPr>
              <w:widowControl/>
              <w:numPr>
                <w:ilvl w:val="0"/>
                <w:numId w:val="3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36DD6">
              <w:rPr>
                <w:sz w:val="24"/>
                <w:szCs w:val="24"/>
              </w:rPr>
              <w:t xml:space="preserve">Иванова, Ю. Н. </w:t>
            </w:r>
            <w:proofErr w:type="spellStart"/>
            <w:r w:rsidRPr="00336DD6">
              <w:rPr>
                <w:sz w:val="24"/>
                <w:szCs w:val="24"/>
              </w:rPr>
              <w:t>Трансрегиональные</w:t>
            </w:r>
            <w:proofErr w:type="spellEnd"/>
            <w:r w:rsidRPr="00336DD6">
              <w:rPr>
                <w:sz w:val="24"/>
                <w:szCs w:val="24"/>
              </w:rPr>
              <w:t xml:space="preserve"> корпорации: планирование и управление в условиях модернизации российской экономики [Электронный ресурс] : монография / Ю. Н. Иванова. - Москва : ИНФРА-М, 2017. - 188 с. </w:t>
            </w:r>
            <w:hyperlink r:id="rId6">
              <w:r w:rsidRPr="00336DD6">
                <w:rPr>
                  <w:rStyle w:val="-"/>
                  <w:iCs/>
                  <w:sz w:val="24"/>
                  <w:szCs w:val="24"/>
                </w:rPr>
                <w:t>http://znanium.</w:t>
              </w:r>
              <w:bookmarkStart w:id="0" w:name="_GoBack"/>
              <w:bookmarkEnd w:id="0"/>
              <w:r w:rsidRPr="00336DD6">
                <w:rPr>
                  <w:rStyle w:val="-"/>
                  <w:iCs/>
                  <w:sz w:val="24"/>
                  <w:szCs w:val="24"/>
                </w:rPr>
                <w:t>com/go.php?id=851794</w:t>
              </w:r>
            </w:hyperlink>
          </w:p>
          <w:p w:rsidR="00A311A1" w:rsidRPr="00336DD6" w:rsidRDefault="00A311A1" w:rsidP="00A311A1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36DD6">
              <w:rPr>
                <w:sz w:val="24"/>
                <w:szCs w:val="24"/>
              </w:rPr>
              <w:t>Тюлин</w:t>
            </w:r>
            <w:proofErr w:type="spellEnd"/>
            <w:r w:rsidRPr="00336DD6">
              <w:rPr>
                <w:sz w:val="24"/>
                <w:szCs w:val="24"/>
              </w:rPr>
              <w:t>, А.Е. Корпоративное управление. Методологический инструментарий [Текст] : Учебник. - 1. - Москва : ООО "Научно-издательский центр ИНФРА-М", 2019. - 216 с.</w:t>
            </w:r>
            <w:r w:rsidRPr="00336DD6">
              <w:rPr>
                <w:color w:val="000000"/>
                <w:sz w:val="24"/>
                <w:szCs w:val="24"/>
              </w:rPr>
              <w:t> </w:t>
            </w:r>
            <w:hyperlink r:id="rId7">
              <w:r w:rsidRPr="00336DD6">
                <w:rPr>
                  <w:rStyle w:val="-"/>
                  <w:iCs/>
                  <w:sz w:val="24"/>
                  <w:szCs w:val="24"/>
                </w:rPr>
                <w:t>http://znanium.com/go.php?id=1019338</w:t>
              </w:r>
            </w:hyperlink>
          </w:p>
          <w:p w:rsidR="00A311A1" w:rsidRPr="00336DD6" w:rsidRDefault="00A311A1" w:rsidP="00A311A1">
            <w:pPr>
              <w:widowControl/>
              <w:numPr>
                <w:ilvl w:val="0"/>
                <w:numId w:val="3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36DD6">
              <w:rPr>
                <w:sz w:val="24"/>
                <w:szCs w:val="24"/>
              </w:rPr>
              <w:t xml:space="preserve">Дементьева, А. Г. </w:t>
            </w:r>
            <w:r w:rsidRPr="00336DD6">
              <w:rPr>
                <w:bCs/>
                <w:sz w:val="24"/>
                <w:szCs w:val="24"/>
              </w:rPr>
              <w:t>Корпоративное</w:t>
            </w:r>
            <w:r w:rsidRPr="00336DD6">
              <w:rPr>
                <w:sz w:val="24"/>
                <w:szCs w:val="24"/>
              </w:rPr>
              <w:t xml:space="preserve"> </w:t>
            </w:r>
            <w:r w:rsidRPr="00336DD6">
              <w:rPr>
                <w:bCs/>
                <w:sz w:val="24"/>
                <w:szCs w:val="24"/>
              </w:rPr>
              <w:t>управление</w:t>
            </w:r>
            <w:r w:rsidRPr="00336DD6">
              <w:rPr>
                <w:sz w:val="24"/>
                <w:szCs w:val="24"/>
              </w:rPr>
              <w:t xml:space="preserve"> [Электронный ресурс] : учебник / А. Г. Дементьева. - Москва : Магистр: ИНФРА-М, 2018. - 496 с. </w:t>
            </w:r>
            <w:hyperlink r:id="rId8">
              <w:r w:rsidRPr="00336DD6">
                <w:rPr>
                  <w:rStyle w:val="-"/>
                  <w:iCs/>
                  <w:sz w:val="24"/>
                  <w:szCs w:val="24"/>
                </w:rPr>
                <w:t>http://znanium.com/go.php?id=979139</w:t>
              </w:r>
            </w:hyperlink>
          </w:p>
          <w:p w:rsidR="00A311A1" w:rsidRPr="00336DD6" w:rsidRDefault="00A311A1" w:rsidP="00A311A1">
            <w:pPr>
              <w:widowControl/>
              <w:numPr>
                <w:ilvl w:val="0"/>
                <w:numId w:val="3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36DD6">
              <w:rPr>
                <w:sz w:val="24"/>
                <w:szCs w:val="24"/>
              </w:rPr>
              <w:t xml:space="preserve">Орехов, С. А. </w:t>
            </w:r>
            <w:r w:rsidRPr="00336DD6">
              <w:rPr>
                <w:bCs/>
                <w:sz w:val="24"/>
                <w:szCs w:val="24"/>
              </w:rPr>
              <w:t>Корпоративный</w:t>
            </w:r>
            <w:r w:rsidRPr="00336DD6">
              <w:rPr>
                <w:sz w:val="24"/>
                <w:szCs w:val="24"/>
              </w:rPr>
              <w:t xml:space="preserve"> </w:t>
            </w:r>
            <w:r w:rsidRPr="00336DD6">
              <w:rPr>
                <w:bCs/>
                <w:sz w:val="24"/>
                <w:szCs w:val="24"/>
              </w:rPr>
              <w:t>менеджмент</w:t>
            </w:r>
            <w:r w:rsidRPr="00336DD6">
              <w:rPr>
                <w:sz w:val="24"/>
                <w:szCs w:val="24"/>
              </w:rPr>
              <w:t xml:space="preserve"> [Электронный ресурс] : учебное пособие для студентов вузов, обучающихся по специальности "Антикризисное управление" и другим экономическим специальностям / С. А. Орехов, В. А. Селезнев, Н. В. Тихомиров ; под общ. ред. С. А. Орехова. - 4-е изд. - Москва : Дашков и К°, 2017. - 440 с. </w:t>
            </w:r>
            <w:hyperlink r:id="rId9">
              <w:r w:rsidRPr="00336DD6">
                <w:rPr>
                  <w:rStyle w:val="-"/>
                  <w:iCs/>
                  <w:sz w:val="24"/>
                  <w:szCs w:val="24"/>
                </w:rPr>
                <w:t>http://znanium.com/go.php?id=415590</w:t>
              </w:r>
            </w:hyperlink>
          </w:p>
          <w:p w:rsidR="00A311A1" w:rsidRPr="00336DD6" w:rsidRDefault="00A311A1" w:rsidP="00A311A1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36DD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311A1" w:rsidRPr="00336DD6" w:rsidRDefault="00A311A1" w:rsidP="00F32C31">
            <w:pPr>
              <w:pStyle w:val="aff5"/>
              <w:numPr>
                <w:ilvl w:val="0"/>
                <w:numId w:val="4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 w:rsidRPr="00336DD6">
              <w:rPr>
                <w:kern w:val="2"/>
              </w:rPr>
              <w:t>Винслав</w:t>
            </w:r>
            <w:proofErr w:type="spellEnd"/>
            <w:r w:rsidRPr="00336DD6">
              <w:rPr>
                <w:kern w:val="2"/>
              </w:rPr>
              <w:t>, Ю. Б. Управление интегрированными структурами [Текст] : теоретические и методические аспекты /</w:t>
            </w:r>
            <w:r w:rsidRPr="00336DD6">
              <w:rPr>
                <w:color w:val="000000"/>
              </w:rPr>
              <w:t xml:space="preserve"> Ю. Б. </w:t>
            </w:r>
            <w:proofErr w:type="spellStart"/>
            <w:r w:rsidRPr="00336DD6">
              <w:rPr>
                <w:color w:val="000000"/>
              </w:rPr>
              <w:t>Винслав</w:t>
            </w:r>
            <w:proofErr w:type="spellEnd"/>
            <w:r w:rsidRPr="00336DD6">
              <w:rPr>
                <w:color w:val="000000"/>
              </w:rPr>
              <w:t xml:space="preserve">. - Москва : </w:t>
            </w:r>
            <w:proofErr w:type="spellStart"/>
            <w:r w:rsidRPr="00336DD6">
              <w:rPr>
                <w:color w:val="000000"/>
              </w:rPr>
              <w:t>ЦентрЛитНефтеГаз</w:t>
            </w:r>
            <w:proofErr w:type="spellEnd"/>
            <w:r w:rsidRPr="00336DD6">
              <w:rPr>
                <w:color w:val="000000"/>
              </w:rPr>
              <w:t>, 2017. - 510 с. 3экз.</w:t>
            </w:r>
          </w:p>
          <w:p w:rsidR="00A311A1" w:rsidRPr="00336DD6" w:rsidRDefault="00A311A1" w:rsidP="00F32C31">
            <w:pPr>
              <w:widowControl/>
              <w:numPr>
                <w:ilvl w:val="0"/>
                <w:numId w:val="4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36DD6">
              <w:rPr>
                <w:sz w:val="24"/>
                <w:szCs w:val="24"/>
              </w:rPr>
              <w:t>Аакер</w:t>
            </w:r>
            <w:proofErr w:type="spellEnd"/>
            <w:r w:rsidRPr="00336DD6">
              <w:rPr>
                <w:sz w:val="24"/>
                <w:szCs w:val="24"/>
              </w:rPr>
              <w:t xml:space="preserve">, Дэвид А. Стратегическое рыночное управление [Текст] : производственно-практическое издание / Дэвид </w:t>
            </w:r>
            <w:proofErr w:type="spellStart"/>
            <w:r w:rsidRPr="00336DD6">
              <w:rPr>
                <w:sz w:val="24"/>
                <w:szCs w:val="24"/>
              </w:rPr>
              <w:t>Аакер</w:t>
            </w:r>
            <w:proofErr w:type="spellEnd"/>
            <w:r w:rsidRPr="00336DD6">
              <w:rPr>
                <w:sz w:val="24"/>
                <w:szCs w:val="24"/>
              </w:rPr>
              <w:t xml:space="preserve">; [пер. с англ. Е. Виноградовой; под ред. С. Г. </w:t>
            </w:r>
            <w:proofErr w:type="spellStart"/>
            <w:r w:rsidRPr="00336DD6">
              <w:rPr>
                <w:sz w:val="24"/>
                <w:szCs w:val="24"/>
              </w:rPr>
              <w:t>Божук</w:t>
            </w:r>
            <w:proofErr w:type="spellEnd"/>
            <w:r w:rsidRPr="00336DD6">
              <w:rPr>
                <w:sz w:val="24"/>
                <w:szCs w:val="24"/>
              </w:rPr>
              <w:t xml:space="preserve">]. - 7-е изд. - Санкт-Петербург [и др.] : Питер, 2011. - 495 с. 30экз. </w:t>
            </w:r>
          </w:p>
          <w:p w:rsidR="00A311A1" w:rsidRPr="00336DD6" w:rsidRDefault="00A311A1" w:rsidP="00F32C31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36DD6">
              <w:rPr>
                <w:color w:val="000000"/>
                <w:sz w:val="24"/>
                <w:szCs w:val="24"/>
              </w:rPr>
              <w:t xml:space="preserve">Дементьева, А. Г. Практика принятия решений в глобальном бизнесе [Электронный ресурс] : научное издание / А. Г. Дементьева ; </w:t>
            </w:r>
            <w:proofErr w:type="spellStart"/>
            <w:r w:rsidRPr="00336DD6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336DD6">
              <w:rPr>
                <w:color w:val="000000"/>
                <w:sz w:val="24"/>
                <w:szCs w:val="24"/>
              </w:rPr>
              <w:t xml:space="preserve">. гос. ин-т </w:t>
            </w:r>
            <w:proofErr w:type="spellStart"/>
            <w:r w:rsidRPr="00336DD6">
              <w:rPr>
                <w:color w:val="000000"/>
                <w:sz w:val="24"/>
                <w:szCs w:val="24"/>
              </w:rPr>
              <w:t>междунар</w:t>
            </w:r>
            <w:proofErr w:type="spellEnd"/>
            <w:r w:rsidRPr="00336DD6">
              <w:rPr>
                <w:color w:val="000000"/>
                <w:sz w:val="24"/>
                <w:szCs w:val="24"/>
              </w:rPr>
              <w:t>. отношений (ун-т) МИД РФ. - Москва : Магистр: ИНФРА-М, 2014. - 336 с. </w:t>
            </w:r>
            <w:hyperlink r:id="rId10">
              <w:r w:rsidRPr="00336DD6">
                <w:rPr>
                  <w:rStyle w:val="-"/>
                  <w:i/>
                  <w:iCs/>
                  <w:sz w:val="24"/>
                  <w:szCs w:val="24"/>
                </w:rPr>
                <w:t>http://znanium.com/go.php?id=454335</w:t>
              </w:r>
            </w:hyperlink>
          </w:p>
          <w:p w:rsidR="00A311A1" w:rsidRPr="00336DD6" w:rsidRDefault="00A311A1" w:rsidP="00F32C31">
            <w:pPr>
              <w:widowControl/>
              <w:numPr>
                <w:ilvl w:val="0"/>
                <w:numId w:val="4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36DD6">
              <w:rPr>
                <w:bCs/>
                <w:sz w:val="24"/>
                <w:szCs w:val="24"/>
              </w:rPr>
              <w:t>Корпоративный</w:t>
            </w:r>
            <w:r w:rsidRPr="00336DD6">
              <w:rPr>
                <w:sz w:val="24"/>
                <w:szCs w:val="24"/>
              </w:rPr>
              <w:t xml:space="preserve"> </w:t>
            </w:r>
            <w:r w:rsidRPr="00336DD6">
              <w:rPr>
                <w:bCs/>
                <w:sz w:val="24"/>
                <w:szCs w:val="24"/>
              </w:rPr>
              <w:t>менеджмент</w:t>
            </w:r>
            <w:r w:rsidRPr="00336DD6">
              <w:rPr>
                <w:sz w:val="24"/>
                <w:szCs w:val="24"/>
              </w:rPr>
              <w:t xml:space="preserve"> [Текст] : учеб. пособие для студентов, обучающихся по специальности "</w:t>
            </w:r>
            <w:r w:rsidRPr="00336DD6">
              <w:rPr>
                <w:bCs/>
                <w:sz w:val="24"/>
                <w:szCs w:val="24"/>
              </w:rPr>
              <w:t>Менеджмент</w:t>
            </w:r>
            <w:r w:rsidRPr="00336DD6">
              <w:rPr>
                <w:sz w:val="24"/>
                <w:szCs w:val="24"/>
              </w:rPr>
              <w:t xml:space="preserve"> орг. " / И. И. </w:t>
            </w:r>
            <w:proofErr w:type="spellStart"/>
            <w:r w:rsidRPr="00336DD6">
              <w:rPr>
                <w:sz w:val="24"/>
                <w:szCs w:val="24"/>
              </w:rPr>
              <w:t>Мазур</w:t>
            </w:r>
            <w:proofErr w:type="spellEnd"/>
            <w:r w:rsidRPr="00336DD6">
              <w:rPr>
                <w:sz w:val="24"/>
                <w:szCs w:val="24"/>
              </w:rPr>
              <w:t xml:space="preserve"> [и др.]; под ред. И. И. </w:t>
            </w:r>
            <w:proofErr w:type="spellStart"/>
            <w:r w:rsidRPr="00336DD6">
              <w:rPr>
                <w:sz w:val="24"/>
                <w:szCs w:val="24"/>
              </w:rPr>
              <w:t>Мазура</w:t>
            </w:r>
            <w:proofErr w:type="spellEnd"/>
            <w:r w:rsidRPr="00336DD6">
              <w:rPr>
                <w:sz w:val="24"/>
                <w:szCs w:val="24"/>
              </w:rPr>
              <w:t xml:space="preserve">, В. Д. Шапиро. - 3-е изд., стер. - Москва : Омега-Л, 2010. - 781 с. 20экз. 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E7E6E6" w:themeFill="background2"/>
          </w:tcPr>
          <w:p w:rsidR="008A58EF" w:rsidRPr="00336DD6" w:rsidRDefault="00A311A1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rPr>
                <w:b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8A58EF" w:rsidRPr="00336DD6" w:rsidRDefault="00A311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A58EF" w:rsidRPr="00336DD6" w:rsidRDefault="00A311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A58EF" w:rsidRPr="00336DD6" w:rsidRDefault="00A311A1">
            <w:pPr>
              <w:rPr>
                <w:b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A311A1" w:rsidRPr="00336DD6">
        <w:trPr>
          <w:trHeight w:val="251"/>
        </w:trPr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E7E6E6" w:themeFill="background2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A58EF" w:rsidRPr="00336DD6" w:rsidRDefault="008A58EF">
      <w:pPr>
        <w:ind w:left="-284"/>
        <w:rPr>
          <w:color w:val="000000" w:themeColor="text1"/>
          <w:sz w:val="24"/>
          <w:szCs w:val="24"/>
        </w:rPr>
      </w:pPr>
    </w:p>
    <w:p w:rsidR="008A58EF" w:rsidRPr="00336DD6" w:rsidRDefault="00A311A1">
      <w:pPr>
        <w:ind w:left="-284"/>
        <w:rPr>
          <w:color w:val="000000" w:themeColor="text1"/>
          <w:sz w:val="24"/>
          <w:szCs w:val="24"/>
          <w:u w:val="single"/>
        </w:rPr>
      </w:pPr>
      <w:r w:rsidRPr="00336DD6">
        <w:rPr>
          <w:color w:val="000000" w:themeColor="text1"/>
          <w:sz w:val="24"/>
          <w:szCs w:val="24"/>
        </w:rPr>
        <w:t>Аннотацию составил</w:t>
      </w:r>
      <w:r w:rsidRPr="00336DD6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Савченко Я.В.</w:t>
      </w:r>
      <w:r w:rsidRPr="00336DD6">
        <w:rPr>
          <w:color w:val="000000" w:themeColor="text1"/>
          <w:sz w:val="24"/>
          <w:szCs w:val="24"/>
          <w:u w:val="single"/>
        </w:rPr>
        <w:t xml:space="preserve"> </w:t>
      </w:r>
    </w:p>
    <w:p w:rsidR="008A58EF" w:rsidRPr="00336DD6" w:rsidRDefault="008A58EF">
      <w:pPr>
        <w:rPr>
          <w:color w:val="000000" w:themeColor="text1"/>
          <w:sz w:val="24"/>
          <w:szCs w:val="24"/>
          <w:u w:val="single"/>
        </w:rPr>
      </w:pPr>
    </w:p>
    <w:p w:rsidR="008A58EF" w:rsidRPr="00336DD6" w:rsidRDefault="008A58EF">
      <w:pPr>
        <w:rPr>
          <w:color w:val="000000" w:themeColor="text1"/>
          <w:sz w:val="24"/>
          <w:szCs w:val="24"/>
        </w:rPr>
      </w:pPr>
    </w:p>
    <w:p w:rsidR="008A58EF" w:rsidRPr="00336DD6" w:rsidRDefault="00A311A1">
      <w:pPr>
        <w:ind w:left="-284"/>
        <w:rPr>
          <w:color w:val="000000" w:themeColor="text1"/>
          <w:sz w:val="24"/>
          <w:szCs w:val="24"/>
        </w:rPr>
      </w:pPr>
      <w:r w:rsidRPr="00336DD6">
        <w:rPr>
          <w:color w:val="000000" w:themeColor="text1"/>
          <w:sz w:val="24"/>
          <w:szCs w:val="24"/>
        </w:rPr>
        <w:t>Заведующий каф.</w:t>
      </w:r>
    </w:p>
    <w:p w:rsidR="008A58EF" w:rsidRPr="00336DD6" w:rsidRDefault="00A311A1">
      <w:pPr>
        <w:ind w:left="-284"/>
        <w:rPr>
          <w:color w:val="000000" w:themeColor="text1"/>
          <w:sz w:val="24"/>
          <w:szCs w:val="24"/>
          <w:u w:val="single"/>
        </w:rPr>
      </w:pPr>
      <w:r w:rsidRPr="00336DD6">
        <w:rPr>
          <w:color w:val="000000" w:themeColor="text1"/>
          <w:sz w:val="24"/>
          <w:szCs w:val="24"/>
        </w:rPr>
        <w:t>_____________________</w:t>
      </w:r>
      <w:r w:rsidRPr="00336DD6">
        <w:rPr>
          <w:color w:val="000000" w:themeColor="text1"/>
          <w:sz w:val="24"/>
          <w:szCs w:val="24"/>
        </w:rPr>
        <w:tab/>
      </w:r>
      <w:r w:rsidRPr="00336DD6">
        <w:rPr>
          <w:color w:val="000000" w:themeColor="text1"/>
          <w:sz w:val="24"/>
          <w:szCs w:val="24"/>
        </w:rPr>
        <w:tab/>
      </w:r>
      <w:r w:rsidRPr="00336DD6">
        <w:rPr>
          <w:color w:val="000000" w:themeColor="text1"/>
          <w:sz w:val="24"/>
          <w:szCs w:val="24"/>
        </w:rPr>
        <w:tab/>
      </w:r>
      <w:r w:rsidRPr="00336DD6">
        <w:rPr>
          <w:color w:val="000000" w:themeColor="text1"/>
          <w:sz w:val="24"/>
          <w:szCs w:val="24"/>
        </w:rPr>
        <w:tab/>
      </w:r>
      <w:r w:rsidRPr="00336DD6">
        <w:rPr>
          <w:color w:val="000000" w:themeColor="text1"/>
          <w:sz w:val="24"/>
          <w:szCs w:val="24"/>
        </w:rPr>
        <w:tab/>
      </w:r>
      <w:r w:rsidRPr="00336DD6">
        <w:rPr>
          <w:color w:val="000000" w:themeColor="text1"/>
          <w:sz w:val="24"/>
          <w:szCs w:val="24"/>
        </w:rPr>
        <w:tab/>
        <w:t xml:space="preserve">          Ткаченко И.Н.</w:t>
      </w:r>
      <w:r w:rsidRPr="00336DD6">
        <w:rPr>
          <w:color w:val="000000" w:themeColor="text1"/>
          <w:sz w:val="24"/>
          <w:szCs w:val="24"/>
          <w:u w:val="single"/>
        </w:rPr>
        <w:t xml:space="preserve"> </w:t>
      </w:r>
    </w:p>
    <w:p w:rsidR="008A58EF" w:rsidRPr="00336DD6" w:rsidRDefault="008A58EF">
      <w:pPr>
        <w:jc w:val="center"/>
        <w:rPr>
          <w:color w:val="000000" w:themeColor="text1"/>
          <w:sz w:val="24"/>
          <w:szCs w:val="24"/>
        </w:rPr>
      </w:pPr>
    </w:p>
    <w:sectPr w:rsidR="008A58EF" w:rsidRPr="00336D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479"/>
    <w:multiLevelType w:val="multilevel"/>
    <w:tmpl w:val="F086E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94EC9"/>
    <w:multiLevelType w:val="multilevel"/>
    <w:tmpl w:val="528E8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D3212A"/>
    <w:multiLevelType w:val="multilevel"/>
    <w:tmpl w:val="19CE3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02D94"/>
    <w:multiLevelType w:val="multilevel"/>
    <w:tmpl w:val="A2423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EF"/>
    <w:rsid w:val="00336DD6"/>
    <w:rsid w:val="008A58EF"/>
    <w:rsid w:val="00A311A1"/>
    <w:rsid w:val="00F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5A1D-3BFE-4764-B3B7-57C392E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Название Знак"/>
    <w:qFormat/>
    <w:rsid w:val="008512F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1">
    <w:name w:val="Заголовок 1 Знак1"/>
    <w:basedOn w:val="a0"/>
    <w:link w:val="1"/>
    <w:qFormat/>
    <w:rsid w:val="00CF30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Cs/>
      <w:sz w:val="22"/>
      <w:szCs w:val="22"/>
    </w:rPr>
  </w:style>
  <w:style w:type="character" w:customStyle="1" w:styleId="ListLabel47">
    <w:name w:val="ListLabel 47"/>
    <w:qFormat/>
    <w:rPr>
      <w:i/>
      <w:iCs/>
      <w:sz w:val="22"/>
      <w:szCs w:val="22"/>
    </w:rPr>
  </w:style>
  <w:style w:type="character" w:customStyle="1" w:styleId="ListLabel48">
    <w:name w:val="ListLabel 48"/>
    <w:qFormat/>
    <w:rPr>
      <w:iCs/>
      <w:sz w:val="22"/>
      <w:szCs w:val="22"/>
    </w:rPr>
  </w:style>
  <w:style w:type="character" w:customStyle="1" w:styleId="ListLabel49">
    <w:name w:val="ListLabel 49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2">
    <w:name w:val="Обложка 1"/>
    <w:basedOn w:val="a"/>
    <w:link w:val="110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2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913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93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85179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4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34CD-93A3-4F8D-996F-8B04E913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737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25</cp:revision>
  <cp:lastPrinted>2019-04-26T13:20:00Z</cp:lastPrinted>
  <dcterms:created xsi:type="dcterms:W3CDTF">2019-03-13T09:34:00Z</dcterms:created>
  <dcterms:modified xsi:type="dcterms:W3CDTF">2019-07-15T04:49:00Z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